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 Review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Temple in Mecca built by Abraham and Ishmael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Muslim law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Naturally occurring water source allowed Muslims to travel across the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Muhammad's grandson caused a schism in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Furthest country West that the Muslim empire reached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travels from place 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Muslim sport involving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Muhammad was visited by this angel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empire contributed to the creation of many Muslim inventions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City where Muhammad built up his army after being kicked out of Mecca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Name of the region of the Arabian Peninsula that is covered in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Sect of Islam that believed caliphs did not have to be directly related to Muhammad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Dynasty responsible for extending the Muslim Empire to Spain and N. Africa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Built the Kaaba alongside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North African country that separated from the Islamic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art of making beautiful handwriting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5th Pillar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murder someone important for religious or political reasons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Religion that believes in only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study of animals and how to take care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Islamic Empire under the Abbasid caliphate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the first caliph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Religion most people practiced in Arabia at the time of Muhammad's revelation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Muslim holiday of fasting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Holy book of Islam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Review Puzzle</dc:title>
  <dcterms:created xsi:type="dcterms:W3CDTF">2021-10-11T09:52:53Z</dcterms:created>
  <dcterms:modified xsi:type="dcterms:W3CDTF">2021-10-11T09:52:53Z</dcterms:modified>
</cp:coreProperties>
</file>