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Terms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 and Women Pray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Quran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Islamic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Islamic Holy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Rituals Muslims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Muslims Donate to Charity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Islam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Where Islam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Muslims Must Visit Mecca-Pilgrimage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Founder of Islam in 610 C.E.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Followers of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Religion is Islam?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Washing-Purifying Before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Islamic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Muslims' Belief in One God,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Muslims Fast During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Musims Fast During Daytime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Tower of Call To Prayer 5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Muslims Pray 5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Language of the Quran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Terms To Know</dc:title>
  <dcterms:created xsi:type="dcterms:W3CDTF">2021-10-11T09:53:44Z</dcterms:created>
  <dcterms:modified xsi:type="dcterms:W3CDTF">2021-10-11T09:53:44Z</dcterms:modified>
</cp:coreProperties>
</file>