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Islam - The Five Pillars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Allah    </w:t>
      </w:r>
      <w:r>
        <w:t xml:space="preserve">   charity    </w:t>
      </w:r>
      <w:r>
        <w:t xml:space="preserve">   cleanse    </w:t>
      </w:r>
      <w:r>
        <w:t xml:space="preserve">   daylight    </w:t>
      </w:r>
      <w:r>
        <w:t xml:space="preserve">   Eid    </w:t>
      </w:r>
      <w:r>
        <w:t xml:space="preserve">   fasting    </w:t>
      </w:r>
      <w:r>
        <w:t xml:space="preserve">   five    </w:t>
      </w:r>
      <w:r>
        <w:t xml:space="preserve">   Hajj    </w:t>
      </w:r>
      <w:r>
        <w:t xml:space="preserve">   Mecca    </w:t>
      </w:r>
      <w:r>
        <w:t xml:space="preserve">   Muhammad    </w:t>
      </w:r>
      <w:r>
        <w:t xml:space="preserve">   muslim    </w:t>
      </w:r>
      <w:r>
        <w:t xml:space="preserve">   pillars    </w:t>
      </w:r>
      <w:r>
        <w:t xml:space="preserve">   prayer    </w:t>
      </w:r>
      <w:r>
        <w:t xml:space="preserve">   prayer mat    </w:t>
      </w:r>
      <w:r>
        <w:t xml:space="preserve">   purify    </w:t>
      </w:r>
      <w:r>
        <w:t xml:space="preserve">   Ramadan    </w:t>
      </w:r>
      <w:r>
        <w:t xml:space="preserve">   salah    </w:t>
      </w:r>
      <w:r>
        <w:t xml:space="preserve">   sawm    </w:t>
      </w:r>
      <w:r>
        <w:t xml:space="preserve">   shahadah    </w:t>
      </w:r>
      <w:r>
        <w:t xml:space="preserve">   washing    </w:t>
      </w:r>
      <w:r>
        <w:t xml:space="preserve">   wealth    </w:t>
      </w:r>
      <w:r>
        <w:t xml:space="preserve">   zakah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 - The Five Pillars</dc:title>
  <dcterms:created xsi:type="dcterms:W3CDTF">2021-10-11T09:52:16Z</dcterms:created>
  <dcterms:modified xsi:type="dcterms:W3CDTF">2021-10-11T09:52:16Z</dcterms:modified>
</cp:coreProperties>
</file>