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Ashura    </w:t>
      </w:r>
      <w:r>
        <w:t xml:space="preserve">   pillar    </w:t>
      </w:r>
      <w:r>
        <w:t xml:space="preserve">   Gabriel    </w:t>
      </w:r>
      <w:r>
        <w:t xml:space="preserve">   Mecca    </w:t>
      </w:r>
      <w:r>
        <w:t xml:space="preserve">   fasting    </w:t>
      </w:r>
      <w:r>
        <w:t xml:space="preserve">   Ramadan    </w:t>
      </w:r>
      <w:r>
        <w:t xml:space="preserve">   tithes    </w:t>
      </w:r>
      <w:r>
        <w:t xml:space="preserve">   Faith     </w:t>
      </w:r>
      <w:r>
        <w:t xml:space="preserve">   Islam    </w:t>
      </w:r>
      <w:r>
        <w:t xml:space="preserve">    Muslims    </w:t>
      </w:r>
      <w:r>
        <w:t xml:space="preserve">   Quran    </w:t>
      </w:r>
      <w:r>
        <w:t xml:space="preserve">   Animal Sacrifice    </w:t>
      </w:r>
      <w:r>
        <w:t xml:space="preserve">   prayer    </w:t>
      </w:r>
      <w:r>
        <w:t xml:space="preserve">   allah    </w:t>
      </w:r>
      <w:r>
        <w:t xml:space="preserve">   Muhammad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Word Search</dc:title>
  <dcterms:created xsi:type="dcterms:W3CDTF">2021-10-11T09:52:41Z</dcterms:created>
  <dcterms:modified xsi:type="dcterms:W3CDTF">2021-10-11T09:52:41Z</dcterms:modified>
</cp:coreProperties>
</file>