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Islam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Religion    </w:t>
      </w:r>
      <w:r>
        <w:t xml:space="preserve">   Islam    </w:t>
      </w:r>
      <w:r>
        <w:t xml:space="preserve">   Eid    </w:t>
      </w:r>
      <w:r>
        <w:t xml:space="preserve">   Ramadan    </w:t>
      </w:r>
      <w:r>
        <w:t xml:space="preserve">   Muhammad    </w:t>
      </w:r>
      <w:r>
        <w:t xml:space="preserve">   Muslim    </w:t>
      </w:r>
      <w:r>
        <w:t xml:space="preserve">   Qur'an    </w:t>
      </w:r>
      <w:r>
        <w:t xml:space="preserve">   Mosque    </w:t>
      </w:r>
      <w:r>
        <w:t xml:space="preserve">   Five Pillars    </w:t>
      </w:r>
      <w:r>
        <w:t xml:space="preserve">   Zakah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Wordsearch</dc:title>
  <dcterms:created xsi:type="dcterms:W3CDTF">2021-10-11T09:52:55Z</dcterms:created>
  <dcterms:modified xsi:type="dcterms:W3CDTF">2021-10-11T09:52:55Z</dcterms:modified>
</cp:coreProperties>
</file>