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Islam and the Crusades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pilgrimages    </w:t>
      </w:r>
      <w:r>
        <w:t xml:space="preserve">   peasants    </w:t>
      </w:r>
      <w:r>
        <w:t xml:space="preserve">   battle of tours    </w:t>
      </w:r>
      <w:r>
        <w:t xml:space="preserve">   christianity    </w:t>
      </w:r>
      <w:r>
        <w:t xml:space="preserve">   crusades    </w:t>
      </w:r>
      <w:r>
        <w:t xml:space="preserve">   caliphs    </w:t>
      </w:r>
      <w:r>
        <w:t xml:space="preserve">   Koran    </w:t>
      </w:r>
      <w:r>
        <w:t xml:space="preserve">   Muslims    </w:t>
      </w:r>
      <w:r>
        <w:t xml:space="preserve">   Islam    </w:t>
      </w:r>
      <w:r>
        <w:t xml:space="preserve">   Jihad    </w:t>
      </w:r>
      <w:r>
        <w:t xml:space="preserve">   Hegira    </w:t>
      </w:r>
      <w:r>
        <w:t xml:space="preserve">   Allah    </w:t>
      </w:r>
      <w:r>
        <w:t xml:space="preserve">   Black Stone    </w:t>
      </w:r>
      <w:r>
        <w:t xml:space="preserve">   Bedouins    </w:t>
      </w:r>
      <w:r>
        <w:t xml:space="preserve">   Mecca    </w:t>
      </w:r>
      <w:r>
        <w:t xml:space="preserve">   Arabia    </w:t>
      </w:r>
      <w:r>
        <w:t xml:space="preserve">   Saladin    </w:t>
      </w:r>
      <w:r>
        <w:t xml:space="preserve">   Richard the Lion Hearted    </w:t>
      </w:r>
      <w:r>
        <w:t xml:space="preserve">   Urban    </w:t>
      </w:r>
      <w:r>
        <w:t xml:space="preserve">   Mohammed    </w:t>
      </w:r>
      <w:r>
        <w:t xml:space="preserve">   Ishmael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Islam and the Crusades</dc:title>
  <dcterms:created xsi:type="dcterms:W3CDTF">2021-10-11T09:52:29Z</dcterms:created>
  <dcterms:modified xsi:type="dcterms:W3CDTF">2021-10-11T09:52:29Z</dcterms:modified>
</cp:coreProperties>
</file>