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Ayoub    </w:t>
      </w:r>
      <w:r>
        <w:t xml:space="preserve">   Cleanliness    </w:t>
      </w:r>
      <w:r>
        <w:t xml:space="preserve">   Dawoud    </w:t>
      </w:r>
      <w:r>
        <w:t xml:space="preserve">   Eman    </w:t>
      </w:r>
      <w:r>
        <w:t xml:space="preserve">   Hajj    </w:t>
      </w:r>
      <w:r>
        <w:t xml:space="preserve">   Halal    </w:t>
      </w:r>
      <w:r>
        <w:t xml:space="preserve">   Haram    </w:t>
      </w:r>
      <w:r>
        <w:t xml:space="preserve">   Haroon    </w:t>
      </w:r>
      <w:r>
        <w:t xml:space="preserve">   Hud    </w:t>
      </w:r>
      <w:r>
        <w:t xml:space="preserve">   Ibrahim    </w:t>
      </w:r>
      <w:r>
        <w:t xml:space="preserve">   Isa    </w:t>
      </w:r>
      <w:r>
        <w:t xml:space="preserve">   Ishaq    </w:t>
      </w:r>
      <w:r>
        <w:t xml:space="preserve">   Islam    </w:t>
      </w:r>
      <w:r>
        <w:t xml:space="preserve">   Ismail    </w:t>
      </w:r>
      <w:r>
        <w:t xml:space="preserve">   Lut    </w:t>
      </w:r>
      <w:r>
        <w:t xml:space="preserve">   Manners    </w:t>
      </w:r>
      <w:r>
        <w:t xml:space="preserve">   Muhammed    </w:t>
      </w:r>
      <w:r>
        <w:t xml:space="preserve">   Musa    </w:t>
      </w:r>
      <w:r>
        <w:t xml:space="preserve">   Nuh    </w:t>
      </w:r>
      <w:r>
        <w:t xml:space="preserve">   Pillars    </w:t>
      </w:r>
      <w:r>
        <w:t xml:space="preserve">   Prophets    </w:t>
      </w:r>
      <w:r>
        <w:t xml:space="preserve">   Quran    </w:t>
      </w:r>
      <w:r>
        <w:t xml:space="preserve">   Salah    </w:t>
      </w:r>
      <w:r>
        <w:t xml:space="preserve">   Salam    </w:t>
      </w:r>
      <w:r>
        <w:t xml:space="preserve">   Saleh    </w:t>
      </w:r>
      <w:r>
        <w:t xml:space="preserve">   Sawm    </w:t>
      </w:r>
      <w:r>
        <w:t xml:space="preserve">   Shahada    </w:t>
      </w:r>
      <w:r>
        <w:t xml:space="preserve">   Sulaiman    </w:t>
      </w:r>
      <w:r>
        <w:t xml:space="preserve">   Yacoub    </w:t>
      </w:r>
      <w:r>
        <w:t xml:space="preserve">   Younis    </w:t>
      </w:r>
      <w:r>
        <w:t xml:space="preserve">   Youssef    </w:t>
      </w:r>
      <w:r>
        <w:t xml:space="preserve">   Zakat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</dc:title>
  <dcterms:created xsi:type="dcterms:W3CDTF">2021-10-11T09:53:05Z</dcterms:created>
  <dcterms:modified xsi:type="dcterms:W3CDTF">2021-10-11T09:53:05Z</dcterms:modified>
</cp:coreProperties>
</file>