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Islam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Declaration of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Ritual washing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five daily prayers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messager of God: the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Pilgrimage to Makkah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seven main beliefs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Day of worship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Sacred place where Muslims worship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Islam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Duty to give 2.5% of savings to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Acting and dressing modestly for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Ninth month of the Islamic 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Fasting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Followers of the religion of Islam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crossword</dc:title>
  <dcterms:created xsi:type="dcterms:W3CDTF">2021-10-11T09:52:36Z</dcterms:created>
  <dcterms:modified xsi:type="dcterms:W3CDTF">2021-10-11T09:52:36Z</dcterms:modified>
</cp:coreProperties>
</file>