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Islam revision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Adam    </w:t>
      </w:r>
      <w:r>
        <w:t xml:space="preserve">   Sin    </w:t>
      </w:r>
      <w:r>
        <w:t xml:space="preserve">   Transcendence    </w:t>
      </w:r>
      <w:r>
        <w:t xml:space="preserve">   Omnipotence    </w:t>
      </w:r>
      <w:r>
        <w:t xml:space="preserve">   Immanence    </w:t>
      </w:r>
      <w:r>
        <w:t xml:space="preserve">   Beneficence    </w:t>
      </w:r>
      <w:r>
        <w:t xml:space="preserve">   Tawhid    </w:t>
      </w:r>
      <w:r>
        <w:t xml:space="preserve">   Imamah    </w:t>
      </w:r>
      <w:r>
        <w:t xml:space="preserve">   adalat    </w:t>
      </w:r>
      <w:r>
        <w:t xml:space="preserve">   Jahannam    </w:t>
      </w:r>
      <w:r>
        <w:t xml:space="preserve">   Mohammed    </w:t>
      </w:r>
      <w:r>
        <w:t xml:space="preserve">   Nubuwwah    </w:t>
      </w:r>
      <w:r>
        <w:t xml:space="preserve">   Laylat al-Qadr    </w:t>
      </w:r>
      <w:r>
        <w:t xml:space="preserve">   taqdir    </w:t>
      </w:r>
      <w:r>
        <w:t xml:space="preserve">   resurrection    </w:t>
      </w:r>
      <w:r>
        <w:t xml:space="preserve">   prophet    </w:t>
      </w:r>
      <w:r>
        <w:t xml:space="preserve">   message    </w:t>
      </w:r>
      <w:r>
        <w:t xml:space="preserve">   Angels    </w:t>
      </w:r>
      <w:r>
        <w:t xml:space="preserve">   Zabur    </w:t>
      </w:r>
      <w:r>
        <w:t xml:space="preserve">   Tawrat    </w:t>
      </w:r>
      <w:r>
        <w:t xml:space="preserve">   kutubullah    </w:t>
      </w:r>
      <w:r>
        <w:t xml:space="preserve">   Jannah    </w:t>
      </w:r>
      <w:r>
        <w:t xml:space="preserve">   Quran    </w:t>
      </w:r>
      <w:r>
        <w:t xml:space="preserve">   Judgement day    </w:t>
      </w:r>
      <w:r>
        <w:t xml:space="preserve">   Predestination    </w:t>
      </w:r>
      <w:r>
        <w:t xml:space="preserve">   shia    </w:t>
      </w:r>
      <w:r>
        <w:t xml:space="preserve">   Sunni    </w:t>
      </w:r>
      <w:r>
        <w:t xml:space="preserve">   Malaikah    </w:t>
      </w:r>
      <w:r>
        <w:t xml:space="preserve">   Akhirah    </w:t>
      </w:r>
      <w:r>
        <w:t xml:space="preserve">   Risalah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 revision</dc:title>
  <dcterms:created xsi:type="dcterms:W3CDTF">2021-10-11T09:53:41Z</dcterms:created>
  <dcterms:modified xsi:type="dcterms:W3CDTF">2021-10-11T09:53:41Z</dcterms:modified>
</cp:coreProperties>
</file>