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Islamic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Allah    </w:t>
      </w:r>
      <w:r>
        <w:t xml:space="preserve">   Allahu Akbar    </w:t>
      </w:r>
      <w:r>
        <w:t xml:space="preserve">   Assalaamu Álaikum:    </w:t>
      </w:r>
      <w:r>
        <w:t xml:space="preserve">   Bismillahir rahmanir rahim    </w:t>
      </w:r>
      <w:r>
        <w:t xml:space="preserve">   Da'wah    </w:t>
      </w:r>
      <w:r>
        <w:t xml:space="preserve">   Dhu al Hijjah    </w:t>
      </w:r>
      <w:r>
        <w:t xml:space="preserve">   Eid ul Adha    </w:t>
      </w:r>
      <w:r>
        <w:t xml:space="preserve">   Eid ul Fitr    </w:t>
      </w:r>
      <w:r>
        <w:t xml:space="preserve">   Fatwa    </w:t>
      </w:r>
      <w:r>
        <w:t xml:space="preserve">   Hadith    </w:t>
      </w:r>
      <w:r>
        <w:t xml:space="preserve">   Hajj    </w:t>
      </w:r>
      <w:r>
        <w:t xml:space="preserve">   Hijra    </w:t>
      </w:r>
      <w:r>
        <w:t xml:space="preserve">   Imam    </w:t>
      </w:r>
      <w:r>
        <w:t xml:space="preserve">   Imam Mahdi    </w:t>
      </w:r>
      <w:r>
        <w:t xml:space="preserve">   Iman    </w:t>
      </w:r>
      <w:r>
        <w:t xml:space="preserve">   Injil    </w:t>
      </w:r>
      <w:r>
        <w:t xml:space="preserve">   Islam    </w:t>
      </w:r>
      <w:r>
        <w:t xml:space="preserve">   Jihad    </w:t>
      </w:r>
      <w:r>
        <w:t xml:space="preserve">   Jinn    </w:t>
      </w:r>
      <w:r>
        <w:t xml:space="preserve">   Jumada al akhirah    </w:t>
      </w:r>
      <w:r>
        <w:t xml:space="preserve">   Jumada al ula    </w:t>
      </w:r>
      <w:r>
        <w:t xml:space="preserve">   Ka'ba    </w:t>
      </w:r>
      <w:r>
        <w:t xml:space="preserve">   Kafi    </w:t>
      </w:r>
      <w:r>
        <w:t xml:space="preserve">   Madinah    </w:t>
      </w:r>
      <w:r>
        <w:t xml:space="preserve">   Makkah    </w:t>
      </w:r>
      <w:r>
        <w:t xml:space="preserve">   Masjid    </w:t>
      </w:r>
      <w:r>
        <w:t xml:space="preserve">   Mosque    </w:t>
      </w:r>
      <w:r>
        <w:t xml:space="preserve">   Muhammad SAW    </w:t>
      </w:r>
      <w:r>
        <w:t xml:space="preserve">   Muharram    </w:t>
      </w:r>
      <w:r>
        <w:t xml:space="preserve">   Muslim    </w:t>
      </w:r>
      <w:r>
        <w:t xml:space="preserve">   Qibla    </w:t>
      </w:r>
      <w:r>
        <w:t xml:space="preserve">   Quran    </w:t>
      </w:r>
      <w:r>
        <w:t xml:space="preserve">   Rabi ath Thani    </w:t>
      </w:r>
      <w:r>
        <w:t xml:space="preserve">   Rabi ul Awwal    </w:t>
      </w:r>
      <w:r>
        <w:t xml:space="preserve">   Rajab    </w:t>
      </w:r>
      <w:r>
        <w:t xml:space="preserve">   Safar    </w:t>
      </w:r>
      <w:r>
        <w:t xml:space="preserve">   Shaban    </w:t>
      </w:r>
      <w:r>
        <w:t xml:space="preserve">   Torat    </w:t>
      </w:r>
      <w:r>
        <w:t xml:space="preserve">   Zakat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Terms </dc:title>
  <dcterms:created xsi:type="dcterms:W3CDTF">2021-10-11T09:53:51Z</dcterms:created>
  <dcterms:modified xsi:type="dcterms:W3CDTF">2021-10-11T09:53:51Z</dcterms:modified>
</cp:coreProperties>
</file>