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Islamic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Carry one place to 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Holy book of Islam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Muslims accept descendant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Group of merchants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Green area in desert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 of Arabs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Announcer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tower of mosque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Procedures of government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Fierce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Choose Muslim Leaders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Muslim house of worship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Muslims give to poor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Marketplace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crossword puzzle</dc:title>
  <dcterms:created xsi:type="dcterms:W3CDTF">2021-10-11T09:52:44Z</dcterms:created>
  <dcterms:modified xsi:type="dcterms:W3CDTF">2021-10-11T09:52:44Z</dcterms:modified>
</cp:coreProperties>
</file>