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Island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salvation    </w:t>
      </w:r>
      <w:r>
        <w:t xml:space="preserve">   bible    </w:t>
      </w:r>
      <w:r>
        <w:t xml:space="preserve">   praise    </w:t>
      </w:r>
      <w:r>
        <w:t xml:space="preserve">   harbor    </w:t>
      </w:r>
      <w:r>
        <w:t xml:space="preserve">   love    </w:t>
      </w:r>
      <w:r>
        <w:t xml:space="preserve">   boat    </w:t>
      </w:r>
      <w:r>
        <w:t xml:space="preserve">   trust    </w:t>
      </w:r>
      <w:r>
        <w:t xml:space="preserve">   pray    </w:t>
      </w:r>
      <w:r>
        <w:t xml:space="preserve">   follow    </w:t>
      </w:r>
      <w:r>
        <w:t xml:space="preserve">   treasure    </w:t>
      </w:r>
      <w:r>
        <w:t xml:space="preserve">   map    </w:t>
      </w:r>
      <w:r>
        <w:t xml:space="preserve">   Jesus    </w:t>
      </w:r>
      <w:r>
        <w:t xml:space="preserve">   island    </w:t>
      </w:r>
      <w:r>
        <w:t xml:space="preserve">   lighthouse    </w:t>
      </w:r>
      <w:r>
        <w:t xml:space="preserve">   puffin    </w:t>
      </w:r>
      <w:r>
        <w:t xml:space="preserve">   hut    </w:t>
      </w:r>
      <w:r>
        <w:t xml:space="preserve">   surfboard    </w:t>
      </w:r>
      <w:r>
        <w:t xml:space="preserve">   palm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Adventure</dc:title>
  <dcterms:created xsi:type="dcterms:W3CDTF">2021-10-11T09:54:41Z</dcterms:created>
  <dcterms:modified xsi:type="dcterms:W3CDTF">2021-10-11T09:54:41Z</dcterms:modified>
</cp:coreProperties>
</file>