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Island of the Blue Dolphins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catching net    </w:t>
      </w:r>
      <w:r>
        <w:t xml:space="preserve">   caves    </w:t>
      </w:r>
      <w:r>
        <w:t xml:space="preserve">   treasure    </w:t>
      </w:r>
      <w:r>
        <w:t xml:space="preserve">   canoe    </w:t>
      </w:r>
      <w:r>
        <w:t xml:space="preserve">   tribe    </w:t>
      </w:r>
      <w:r>
        <w:t xml:space="preserve">   aluets    </w:t>
      </w:r>
      <w:r>
        <w:t xml:space="preserve">   ocean     </w:t>
      </w:r>
      <w:r>
        <w:t xml:space="preserve">   shiny fish    </w:t>
      </w:r>
      <w:r>
        <w:t xml:space="preserve">   birds    </w:t>
      </w:r>
      <w:r>
        <w:t xml:space="preserve">   abalones    </w:t>
      </w:r>
      <w:r>
        <w:t xml:space="preserve">   devil fish    </w:t>
      </w:r>
      <w:r>
        <w:t xml:space="preserve">   dolphins    </w:t>
      </w:r>
      <w:r>
        <w:t xml:space="preserve">   island    </w:t>
      </w:r>
      <w:r>
        <w:t xml:space="preserve">   karana    </w:t>
      </w:r>
      <w:r>
        <w:t xml:space="preserve">   otter    </w:t>
      </w:r>
      <w:r>
        <w:t xml:space="preserve">   ramo    </w:t>
      </w:r>
      <w:r>
        <w:t xml:space="preserve">   rontu    </w:t>
      </w:r>
      <w:r>
        <w:t xml:space="preserve">   rontu-aru    </w:t>
      </w:r>
      <w:r>
        <w:t xml:space="preserve">   ulape    </w:t>
      </w:r>
      <w:r>
        <w:t xml:space="preserve">   wild 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of the Blue Dolphins</dc:title>
  <dcterms:created xsi:type="dcterms:W3CDTF">2021-10-11T09:52:56Z</dcterms:created>
  <dcterms:modified xsi:type="dcterms:W3CDTF">2021-10-11T09:52:56Z</dcterms:modified>
</cp:coreProperties>
</file>