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Island of the Blue Dolphins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second Bird Karana saved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leader of the Aleut's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place was a part of the Island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Karana's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Karana's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girl Karana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person who went to the white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the white men had made Karana's dress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person who gave the good news about the white people coming to save them from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red ship with red sails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Rontu-Aru meant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Karana's first dog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Ramo gave himself because he said he was going to be the new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Karana Injured her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birds Karana saved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Karana's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birds Rontu would bark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Karana's enemy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Karana's second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fish that could've killed Karana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Ramo got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Karana's second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person that got Karana stuck on the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Karana put on the canoe to make it not leak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Karana's father's second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of the Blue Dolphins</dc:title>
  <dcterms:created xsi:type="dcterms:W3CDTF">2021-10-11T09:53:13Z</dcterms:created>
  <dcterms:modified xsi:type="dcterms:W3CDTF">2021-10-11T09:53:13Z</dcterms:modified>
</cp:coreProperties>
</file>