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Island of the Blue Dolphins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otter    </w:t>
      </w:r>
      <w:r>
        <w:t xml:space="preserve">   beads    </w:t>
      </w:r>
      <w:r>
        <w:t xml:space="preserve">   tutok    </w:t>
      </w:r>
      <w:r>
        <w:t xml:space="preserve">   cormorant    </w:t>
      </w:r>
      <w:r>
        <w:t xml:space="preserve">   birds    </w:t>
      </w:r>
      <w:r>
        <w:t xml:space="preserve">   ravine    </w:t>
      </w:r>
      <w:r>
        <w:t xml:space="preserve">   wilddogs    </w:t>
      </w:r>
      <w:r>
        <w:t xml:space="preserve">   shellfish    </w:t>
      </w:r>
      <w:r>
        <w:t xml:space="preserve">   canoe    </w:t>
      </w:r>
      <w:r>
        <w:t xml:space="preserve">   aleuts    </w:t>
      </w:r>
      <w:r>
        <w:t xml:space="preserve">   dolphins    </w:t>
      </w:r>
      <w:r>
        <w:t xml:space="preserve">   cave    </w:t>
      </w:r>
      <w:r>
        <w:t xml:space="preserve">   abalone    </w:t>
      </w:r>
      <w:r>
        <w:t xml:space="preserve">   ramo    </w:t>
      </w:r>
      <w:r>
        <w:t xml:space="preserve">   island    </w:t>
      </w:r>
      <w:r>
        <w:t xml:space="preserve">   coralcove    </w:t>
      </w:r>
      <w:r>
        <w:t xml:space="preserve">   ship    </w:t>
      </w:r>
      <w:r>
        <w:t xml:space="preserve">   devilfish    </w:t>
      </w:r>
      <w:r>
        <w:t xml:space="preserve">   rontu    </w:t>
      </w:r>
      <w:r>
        <w:t xml:space="preserve">   karana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of the Blue Dolphins</dc:title>
  <dcterms:created xsi:type="dcterms:W3CDTF">2021-10-11T09:54:03Z</dcterms:created>
  <dcterms:modified xsi:type="dcterms:W3CDTF">2021-10-11T09:54:03Z</dcterms:modified>
</cp:coreProperties>
</file>