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Islandijos 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Kuri srovė veikia Islandijos salą ir padaro klimatą joje šiltesnį?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Kas yra Islandijos prezidentas?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Kokia yra šalies sostinė?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Kokia Islandijoje vyraujanti religija?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Krioklys dar vadinamas Juoduoju, kuris įsikūręs Vatnajokulio nacionaliniame parke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Islandijos nacionalinis paukštis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Veikiantis Islandijos ugnikalnis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Koks vandenynas supa Islandijos sala?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Kokios kilmės yra Islandijos sala?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Islandijos kultūros lopšys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Vienas iš tradicinių islandijos patiekalų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Kokių valstybių nepriklausomybę pripažino Islandija?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Kokia valiuta vyrauja Islandijoje?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Kaip dar vadinama Islandija?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Islandija yra laikoma .... šalimi Europoje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Vienas galingiausių geizerių pasaulyje esantis Islandijoje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Islandijos alkoholinis gėrimas, laikomas šalies ženklu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Koks yra Islandijos nacionalinis sportas?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Kokiam kariniam blokui priklauso Islandija?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Didžiausias Islandijos ledynas?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Islandijos kryžiažodis</dc:title>
  <dcterms:created xsi:type="dcterms:W3CDTF">2021-10-11T09:54:49Z</dcterms:created>
  <dcterms:modified xsi:type="dcterms:W3CDTF">2021-10-11T09:54:49Z</dcterms:modified>
</cp:coreProperties>
</file>