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Isla's Ballet Advent Calendar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06/12/2020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04/12/2020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19/12/2020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05/12/2020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13/12/2020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07/12/2020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08/12/2020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16/12/2020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24/12/2020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01/12/2020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09/12/2020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22/12/2020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12/12/2020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18/12/2020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15/12/2020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14/12/2020 (Part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02/12/2020 (Part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14/12/2020 (Part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03/12/2020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02/12/2020 (Part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17/12/2020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11/12/2020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10/12/2020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23/12/2020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Isla's Ballet Advent Calendar 2020</dc:title>
  <dcterms:created xsi:type="dcterms:W3CDTF">2021-10-11T09:53:31Z</dcterms:created>
  <dcterms:modified xsi:type="dcterms:W3CDTF">2021-10-11T09:53:31Z</dcterms:modified>
</cp:coreProperties>
</file>