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Isla's Bronze Spellings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Small"/>
      </w:pPr>
      <w:r>
        <w:t xml:space="preserve">   appear    </w:t>
      </w:r>
      <w:r>
        <w:t xml:space="preserve">   arrive    </w:t>
      </w:r>
      <w:r>
        <w:t xml:space="preserve">   believe    </w:t>
      </w:r>
      <w:r>
        <w:t xml:space="preserve">   bicycle    </w:t>
      </w:r>
      <w:r>
        <w:t xml:space="preserve">   famous    </w:t>
      </w:r>
      <w:r>
        <w:t xml:space="preserve">   history    </w:t>
      </w:r>
      <w:r>
        <w:t xml:space="preserve">   important    </w:t>
      </w:r>
      <w:r>
        <w:t xml:space="preserve">   position    </w:t>
      </w:r>
      <w:r>
        <w:t xml:space="preserve">   sentence    </w:t>
      </w:r>
      <w:r>
        <w:t xml:space="preserve">   special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Isla's Bronze Spellings</dc:title>
  <dcterms:created xsi:type="dcterms:W3CDTF">2021-11-21T03:27:23Z</dcterms:created>
  <dcterms:modified xsi:type="dcterms:W3CDTF">2021-11-21T03:27:23Z</dcterms:modified>
</cp:coreProperties>
</file>