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!Isla's Wordsearch!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protection    </w:t>
      </w:r>
      <w:r>
        <w:t xml:space="preserve">   medication    </w:t>
      </w:r>
      <w:r>
        <w:t xml:space="preserve">   misconception    </w:t>
      </w:r>
      <w:r>
        <w:t xml:space="preserve">   preposition    </w:t>
      </w:r>
      <w:r>
        <w:t xml:space="preserve">   prediction    </w:t>
      </w:r>
      <w:r>
        <w:t xml:space="preserve">   potion    </w:t>
      </w:r>
      <w:r>
        <w:t xml:space="preserve">   population    </w:t>
      </w:r>
      <w:r>
        <w:t xml:space="preserve">   pollution    </w:t>
      </w:r>
      <w:r>
        <w:t xml:space="preserve">   punctuation    </w:t>
      </w:r>
      <w:r>
        <w:t xml:space="preserve">   perspiration    </w:t>
      </w:r>
      <w:r>
        <w:t xml:space="preserve">   opposition    </w:t>
      </w:r>
      <w:r>
        <w:t xml:space="preserve">   occupation    </w:t>
      </w:r>
      <w:r>
        <w:t xml:space="preserve">   multiplication    </w:t>
      </w:r>
      <w:r>
        <w:t xml:space="preserve">   miniaturisation    </w:t>
      </w:r>
      <w:r>
        <w:t xml:space="preserve">   mention    </w:t>
      </w:r>
      <w:r>
        <w:t xml:space="preserve">   malfunction    </w:t>
      </w:r>
      <w:r>
        <w:t xml:space="preserve">   lubrication    </w:t>
      </w:r>
      <w:r>
        <w:t xml:space="preserve">   lotion    </w:t>
      </w:r>
      <w:r>
        <w:t xml:space="preserve">   location    </w:t>
      </w:r>
      <w:r>
        <w:t xml:space="preserve">   junction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!Isla's Wordsearch!</dc:title>
  <dcterms:created xsi:type="dcterms:W3CDTF">2021-10-10T23:50:01Z</dcterms:created>
  <dcterms:modified xsi:type="dcterms:W3CDTF">2021-10-10T23:50:01Z</dcterms:modified>
</cp:coreProperties>
</file>