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Isobel's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annoy    </w:t>
      </w:r>
      <w:r>
        <w:t xml:space="preserve">   cowboy    </w:t>
      </w:r>
      <w:r>
        <w:t xml:space="preserve">   crook    </w:t>
      </w:r>
      <w:r>
        <w:t xml:space="preserve">   destroy    </w:t>
      </w:r>
      <w:r>
        <w:t xml:space="preserve">   downtown    </w:t>
      </w:r>
      <w:r>
        <w:t xml:space="preserve">   drought    </w:t>
      </w:r>
      <w:r>
        <w:t xml:space="preserve">   flower    </w:t>
      </w:r>
      <w:r>
        <w:t xml:space="preserve">   frown    </w:t>
      </w:r>
      <w:r>
        <w:t xml:space="preserve">   gown    </w:t>
      </w:r>
      <w:r>
        <w:t xml:space="preserve">   grouch    </w:t>
      </w:r>
      <w:r>
        <w:t xml:space="preserve">   group    </w:t>
      </w:r>
      <w:r>
        <w:t xml:space="preserve">   hound    </w:t>
      </w:r>
      <w:r>
        <w:t xml:space="preserve">   howling    </w:t>
      </w:r>
      <w:r>
        <w:t xml:space="preserve">   mound    </w:t>
      </w:r>
      <w:r>
        <w:t xml:space="preserve">   noises    </w:t>
      </w:r>
      <w:r>
        <w:t xml:space="preserve">   pouch    </w:t>
      </w:r>
      <w:r>
        <w:t xml:space="preserve">   pound    </w:t>
      </w:r>
      <w:r>
        <w:t xml:space="preserve">   rejoice    </w:t>
      </w:r>
      <w:r>
        <w:t xml:space="preserve">   south    </w:t>
      </w:r>
      <w:r>
        <w:t xml:space="preserve">   thousand    </w:t>
      </w:r>
      <w:r>
        <w:t xml:space="preserve">   tower    </w:t>
      </w:r>
      <w:r>
        <w:t xml:space="preserve">   voices    </w:t>
      </w:r>
      <w:r>
        <w:t xml:space="preserve">   voyage    </w:t>
      </w:r>
      <w:r>
        <w:t xml:space="preserve">   wound    </w:t>
      </w:r>
      <w:r>
        <w:t xml:space="preserve">   zoom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Isobel's word search</dc:title>
  <dcterms:created xsi:type="dcterms:W3CDTF">2021-10-11T09:53:09Z</dcterms:created>
  <dcterms:modified xsi:type="dcterms:W3CDTF">2021-10-11T09:53:09Z</dcterms:modified>
</cp:coreProperties>
</file>