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Israel-Palestine Conflict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At the year 1979, It was first signed agreement Arab country and Israel. Egypt recognized Israel as rightful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movement for re-establishment and development and protection of a Jewish nation which now is Israel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Jews living outside Israel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Egypt president planned to joint Arab to attack Israel on the date of Yom Kippur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UPRISING, Palestinians express their frustrations and make civil disobedience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British government decided to endorse the establishment of Jewish home in Palestine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Israeli teacher, stateswoman, and politician and 4th Prime Minister of Israel, she created American Young Sister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agreement to grant Palestinians self-rule in Gaza Strip and West Bank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dedicated to the establishment of an independent state for Palestinian Arabs and elimination of Israel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chairman of PLO carried out the group gave a lot of attacks against Israel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Israel-Palestine Conflict</dc:title>
  <dcterms:created xsi:type="dcterms:W3CDTF">2021-10-11T09:53:14Z</dcterms:created>
  <dcterms:modified xsi:type="dcterms:W3CDTF">2021-10-11T09:53:14Z</dcterms:modified>
</cp:coreProperties>
</file>