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Israel</w:t>
      </w:r>
    </w:p>
    <w:p>
      <w:pPr>
        <w:pStyle w:val="Questions"/>
      </w:pPr>
      <w:r>
        <w:t xml:space="preserve">1. LTE VAIV </w:t>
      </w:r>
      <w:r>
        <w:rPr>
          <w:u w:val="single"/>
        </w:rPr>
        <w:t xml:space="preserve">__Tel aviv________________________________</w:t>
      </w:r>
    </w:p>
    <w:p>
      <w:pPr>
        <w:pStyle w:val="Questions"/>
      </w:pPr>
      <w:r>
        <w:t xml:space="preserve">2. AIHAF </w:t>
      </w:r>
      <w:r>
        <w:rPr>
          <w:u w:val="single"/>
        </w:rPr>
        <w:t xml:space="preserve">__Haifa______________________________________</w:t>
      </w:r>
    </w:p>
    <w:p>
      <w:pPr>
        <w:pStyle w:val="Questions"/>
      </w:pPr>
      <w:r>
        <w:t xml:space="preserve">3. SJMEUERLA  </w:t>
      </w:r>
      <w:r>
        <w:rPr>
          <w:u w:val="single"/>
        </w:rPr>
        <w:t xml:space="preserve">__Jerusalem ____________________________</w:t>
      </w:r>
    </w:p>
    <w:p>
      <w:pPr>
        <w:pStyle w:val="Questions"/>
      </w:pPr>
      <w:r>
        <w:t xml:space="preserve">4. TLEIA </w:t>
      </w:r>
      <w:r>
        <w:rPr>
          <w:u w:val="single"/>
        </w:rPr>
        <w:t xml:space="preserve">__Eilat______________________________________</w:t>
      </w:r>
    </w:p>
    <w:p>
      <w:pPr>
        <w:pStyle w:val="Questions"/>
      </w:pPr>
      <w:r>
        <w:t xml:space="preserve">5. FYJ/AAOAFF </w:t>
      </w:r>
      <w:r>
        <w:rPr>
          <w:u w:val="single"/>
        </w:rPr>
        <w:t xml:space="preserve">__Yafo/jaffa____________________________</w:t>
      </w:r>
    </w:p>
    <w:p>
      <w:pPr>
        <w:pStyle w:val="Questions"/>
      </w:pPr>
      <w:r>
        <w:t xml:space="preserve">6. DOSADH </w:t>
      </w:r>
      <w:r>
        <w:rPr>
          <w:u w:val="single"/>
        </w:rPr>
        <w:t xml:space="preserve">__Ashdod____________________________________</w:t>
      </w:r>
    </w:p>
    <w:p>
      <w:pPr>
        <w:pStyle w:val="Questions"/>
      </w:pPr>
      <w:r>
        <w:t xml:space="preserve">7. EBBREAEHS </w:t>
      </w:r>
      <w:r>
        <w:rPr>
          <w:u w:val="single"/>
        </w:rPr>
        <w:t xml:space="preserve">__Beersheba______________________________</w:t>
      </w:r>
    </w:p>
    <w:p>
      <w:pPr>
        <w:pStyle w:val="Questions"/>
      </w:pPr>
      <w:r>
        <w:t xml:space="preserve">8. NAYTANE  </w:t>
      </w:r>
      <w:r>
        <w:rPr>
          <w:u w:val="single"/>
        </w:rPr>
        <w:t xml:space="preserve">__Netanya ________________________________</w:t>
      </w:r>
    </w:p>
    <w:p>
      <w:pPr>
        <w:pStyle w:val="Questions"/>
      </w:pPr>
      <w:r>
        <w:t xml:space="preserve">9. BUEITIRS  </w:t>
      </w:r>
      <w:r>
        <w:rPr>
          <w:u w:val="single"/>
        </w:rPr>
        <w:t xml:space="preserve">__Tiberius ______________________________</w:t>
      </w:r>
    </w:p>
    <w:p>
      <w:pPr>
        <w:pStyle w:val="Questions"/>
      </w:pPr>
      <w:r>
        <w:t xml:space="preserve">10. DASEF </w:t>
      </w:r>
      <w:r>
        <w:rPr>
          <w:u w:val="single"/>
        </w:rPr>
        <w:t xml:space="preserve">__safed______________________________________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</dc:title>
  <dcterms:created xsi:type="dcterms:W3CDTF">2021-10-11T09:54:12Z</dcterms:created>
  <dcterms:modified xsi:type="dcterms:W3CDTF">2021-10-11T09:54:12Z</dcterms:modified>
</cp:coreProperties>
</file>