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Israelites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king of Israel and disobeyed God's 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Spread of Jews and their customs and culture beyond the Jewish homeland is known as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belief in one all-powerful, just, and personal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10 Northern tribes founded a new kingdom called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primary source documents showing that not all followers practiced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declared a king because of his bravery; united 12 Israelite tribes and defeated the Philistines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laws that make up the first  part of  the Hebrew  Bible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messenger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God told this patriarch to journey to Canaan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agreement with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Israelites called for a king to unite them against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reclaim of Canaan occurred with a victory at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group captured major cities in the kingdom of Israel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Jews met to pray on a weekly day of worship and rest which was considered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his 12 sons became the leaders of the 12 tribes of Israel; his descendants were called Israelites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people worshiped gods and goddesses and divided into two groups called Phoenicians and Philistines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sacred song or poem used in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agreement with God is known as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departure of Israelites from slavery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wise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group captured Jerusalem and made major changes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led the Israelites after the death of Moses?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patriarch led the Israelites out of slavery (Exodus).  Who was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became the Israelite king after King David (his father) died; built the first temple in Jerusalem</w:t>
            </w:r>
          </w:p>
        </w:tc>
      </w:tr>
    </w:tbl>
    <w:p>
      <w:pPr>
        <w:pStyle w:val="WordBankLarge"/>
      </w:pPr>
      <w:r>
        <w:t xml:space="preserve">   Torah    </w:t>
      </w:r>
      <w:r>
        <w:t xml:space="preserve">   Saul    </w:t>
      </w:r>
      <w:r>
        <w:t xml:space="preserve">   David    </w:t>
      </w:r>
      <w:r>
        <w:t xml:space="preserve">   Solomon    </w:t>
      </w:r>
      <w:r>
        <w:t xml:space="preserve">   prophet    </w:t>
      </w:r>
      <w:r>
        <w:t xml:space="preserve">   proverb    </w:t>
      </w:r>
      <w:r>
        <w:t xml:space="preserve">   commandment    </w:t>
      </w:r>
      <w:r>
        <w:t xml:space="preserve">   monotheism    </w:t>
      </w:r>
      <w:r>
        <w:t xml:space="preserve">   tradition    </w:t>
      </w:r>
      <w:r>
        <w:t xml:space="preserve">   Exodus    </w:t>
      </w:r>
      <w:r>
        <w:t xml:space="preserve">   covenant    </w:t>
      </w:r>
      <w:r>
        <w:t xml:space="preserve">   Abraham    </w:t>
      </w:r>
      <w:r>
        <w:t xml:space="preserve">   Jacob    </w:t>
      </w:r>
      <w:r>
        <w:t xml:space="preserve">   Moses    </w:t>
      </w:r>
      <w:r>
        <w:t xml:space="preserve">   Joshua    </w:t>
      </w:r>
      <w:r>
        <w:t xml:space="preserve">   Jericho    </w:t>
      </w:r>
      <w:r>
        <w:t xml:space="preserve">   Psalm    </w:t>
      </w:r>
      <w:r>
        <w:t xml:space="preserve">   Chaldeans    </w:t>
      </w:r>
      <w:r>
        <w:t xml:space="preserve">   Assyrians    </w:t>
      </w:r>
      <w:r>
        <w:t xml:space="preserve">   Philistines    </w:t>
      </w:r>
      <w:r>
        <w:t xml:space="preserve">   Israel     </w:t>
      </w:r>
      <w:r>
        <w:t xml:space="preserve">   Diaspora    </w:t>
      </w:r>
      <w:r>
        <w:t xml:space="preserve">   Dead Sea Scrolls    </w:t>
      </w:r>
      <w:r>
        <w:t xml:space="preserve">   Canaanites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Israelites</dc:title>
  <dcterms:created xsi:type="dcterms:W3CDTF">2021-10-11T09:53:40Z</dcterms:created>
  <dcterms:modified xsi:type="dcterms:W3CDTF">2021-10-11T09:53:40Z</dcterms:modified>
</cp:coreProperties>
</file>