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 Came From Ohio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R.L. Stine met his wife on a __________ date?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Barbara Bush invited him to the ________ 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R.L Stines favorite pizza?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R.L Stine visited the great wall of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R.L. Stine's sons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R.L Stines wife's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paper did R.L Stine write for in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book series did R.L. Stine write?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instrument did R.L. Stine play as a kid?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R.L Stine visited the Kremlin, where was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R.L Stine go to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R.L Stine move to after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R.L stine grow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R.l. Stine's borthers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name of his very first scary story?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Came From Ohio</dc:title>
  <dcterms:created xsi:type="dcterms:W3CDTF">2021-10-11T09:54:41Z</dcterms:created>
  <dcterms:modified xsi:type="dcterms:W3CDTF">2021-10-11T09:54:41Z</dcterms:modified>
</cp:coreProperties>
</file>