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plays Richie (first and last)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Female in Losers Club (first)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Kid who wears yellow jacket (first)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plays Stan (first and last)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Chosen Jacobs plays (first)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Jeremy Ray Taylor plays (first)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plays Henry Bowers (first and last)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group the kids are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plays Pennywise (first and last)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Bills (in the movie) last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Eddie finds out about his pills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Actress who plays Beverley (first and last)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Actor who plays Bill Denbrough (first and last)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Actor who plays Mike (first and last)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Actor who plays Eddie (First and Last)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Bill Skarsgard plays this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Richies last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Wyatt Oleff plays (first and first initial of last)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Crossword!</dc:title>
  <dcterms:created xsi:type="dcterms:W3CDTF">2021-10-11T09:54:11Z</dcterms:created>
  <dcterms:modified xsi:type="dcterms:W3CDTF">2021-10-11T09:54:11Z</dcterms:modified>
</cp:coreProperties>
</file>