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 Works! Skinny Wrap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Works! Skinny Wrap Word Find</dc:title>
  <dcterms:created xsi:type="dcterms:W3CDTF">2022-08-13T15:14:00Z</dcterms:created>
  <dcterms:modified xsi:type="dcterms:W3CDTF">2022-08-13T15:14:00Z</dcterms:modified>
</cp:coreProperties>
</file>