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Colosseo    </w:t>
      </w:r>
      <w:r>
        <w:t xml:space="preserve">   ospedale    </w:t>
      </w:r>
      <w:r>
        <w:t xml:space="preserve">   Divola    </w:t>
      </w:r>
      <w:r>
        <w:t xml:space="preserve">   uccelli    </w:t>
      </w:r>
      <w:r>
        <w:t xml:space="preserve">   cane    </w:t>
      </w:r>
      <w:r>
        <w:t xml:space="preserve">   gatti    </w:t>
      </w:r>
      <w:r>
        <w:t xml:space="preserve">   libero    </w:t>
      </w:r>
      <w:r>
        <w:t xml:space="preserve">   cinque terre    </w:t>
      </w:r>
      <w:r>
        <w:t xml:space="preserve">   Pisa    </w:t>
      </w:r>
      <w:r>
        <w:t xml:space="preserve">   Toscana    </w:t>
      </w:r>
      <w:r>
        <w:t xml:space="preserve">   Roma    </w:t>
      </w:r>
      <w:r>
        <w:t xml:space="preserve">   Firenze    </w:t>
      </w:r>
      <w:r>
        <w:t xml:space="preserve">   turismo    </w:t>
      </w:r>
      <w:r>
        <w:t xml:space="preserve">   Gerringong    </w:t>
      </w:r>
      <w:r>
        <w:t xml:space="preserve">   girasole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</dc:title>
  <dcterms:created xsi:type="dcterms:W3CDTF">2021-10-12T14:27:02Z</dcterms:created>
  <dcterms:modified xsi:type="dcterms:W3CDTF">2021-10-12T14:27:02Z</dcterms:modified>
</cp:coreProperties>
</file>