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Italian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Friday    </w:t>
      </w:r>
      <w:r>
        <w:t xml:space="preserve">   September    </w:t>
      </w:r>
      <w:r>
        <w:t xml:space="preserve">   Saturday    </w:t>
      </w:r>
      <w:r>
        <w:t xml:space="preserve">   October    </w:t>
      </w:r>
      <w:r>
        <w:t xml:space="preserve">   November    </w:t>
      </w:r>
      <w:r>
        <w:t xml:space="preserve">   Wednsday    </w:t>
      </w:r>
      <w:r>
        <w:t xml:space="preserve">   March    </w:t>
      </w:r>
      <w:r>
        <w:t xml:space="preserve">   Tuesday    </w:t>
      </w:r>
      <w:r>
        <w:t xml:space="preserve">   May    </w:t>
      </w:r>
      <w:r>
        <w:t xml:space="preserve">   July    </w:t>
      </w:r>
      <w:r>
        <w:t xml:space="preserve">   June    </w:t>
      </w:r>
      <w:r>
        <w:t xml:space="preserve">   Thursday    </w:t>
      </w:r>
      <w:r>
        <w:t xml:space="preserve">   January    </w:t>
      </w:r>
      <w:r>
        <w:t xml:space="preserve">   February    </w:t>
      </w:r>
      <w:r>
        <w:t xml:space="preserve">   Sunday    </w:t>
      </w:r>
      <w:r>
        <w:t xml:space="preserve">   December    </w:t>
      </w:r>
      <w:r>
        <w:t xml:space="preserve">   April    </w:t>
      </w:r>
      <w:r>
        <w:t xml:space="preserve">   August    </w:t>
      </w:r>
      <w:r>
        <w:t xml:space="preserve">   Agosto    </w:t>
      </w:r>
      <w:r>
        <w:t xml:space="preserve">   Aprile    </w:t>
      </w:r>
      <w:r>
        <w:t xml:space="preserve">   Dicembre    </w:t>
      </w:r>
      <w:r>
        <w:t xml:space="preserve">   Domenica    </w:t>
      </w:r>
      <w:r>
        <w:t xml:space="preserve">   Febbraio    </w:t>
      </w:r>
      <w:r>
        <w:t xml:space="preserve">   Gennaio    </w:t>
      </w:r>
      <w:r>
        <w:t xml:space="preserve">   Giovedi    </w:t>
      </w:r>
      <w:r>
        <w:t xml:space="preserve">   Giugno    </w:t>
      </w:r>
      <w:r>
        <w:t xml:space="preserve">   Luglio    </w:t>
      </w:r>
      <w:r>
        <w:t xml:space="preserve">   Maggio    </w:t>
      </w:r>
      <w:r>
        <w:t xml:space="preserve">   Martedi    </w:t>
      </w:r>
      <w:r>
        <w:t xml:space="preserve">   Marzo    </w:t>
      </w:r>
      <w:r>
        <w:t xml:space="preserve">   Mercolidi    </w:t>
      </w:r>
      <w:r>
        <w:t xml:space="preserve">   Novembre    </w:t>
      </w:r>
      <w:r>
        <w:t xml:space="preserve">   Ottobre    </w:t>
      </w:r>
      <w:r>
        <w:t xml:space="preserve">   Sabato    </w:t>
      </w:r>
      <w:r>
        <w:t xml:space="preserve">   Settembre    </w:t>
      </w:r>
      <w:r>
        <w:t xml:space="preserve">   Venerdi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</dc:title>
  <dcterms:created xsi:type="dcterms:W3CDTF">2021-10-11T09:54:49Z</dcterms:created>
  <dcterms:modified xsi:type="dcterms:W3CDTF">2021-10-11T09:54:49Z</dcterms:modified>
</cp:coreProperties>
</file>