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Italian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arrivederci    </w:t>
      </w:r>
      <w:r>
        <w:t xml:space="preserve">   grazie    </w:t>
      </w:r>
      <w:r>
        <w:t xml:space="preserve">   questa    </w:t>
      </w:r>
      <w:r>
        <w:t xml:space="preserve">   questo    </w:t>
      </w:r>
      <w:r>
        <w:t xml:space="preserve">   oggi e    </w:t>
      </w:r>
      <w:r>
        <w:t xml:space="preserve">   ho dodici anni    </w:t>
      </w:r>
      <w:r>
        <w:t xml:space="preserve">   che disastro    </w:t>
      </w:r>
      <w:r>
        <w:t xml:space="preserve">   lei e carina    </w:t>
      </w:r>
      <w:r>
        <w:t xml:space="preserve">   buongiorno    </w:t>
      </w:r>
      <w:r>
        <w:t xml:space="preserve">   molto bene    </w:t>
      </w:r>
      <w:r>
        <w:t xml:space="preserve">   giu    </w:t>
      </w:r>
      <w:r>
        <w:t xml:space="preserve">   fretta    </w:t>
      </w:r>
      <w:r>
        <w:t xml:space="preserve">   inglese    </w:t>
      </w:r>
      <w:r>
        <w:t xml:space="preserve">   sto bene    </w:t>
      </w:r>
      <w:r>
        <w:t xml:space="preserve">   come stai    </w:t>
      </w:r>
      <w:r>
        <w:t xml:space="preserve">   ciao    </w:t>
      </w:r>
      <w:r>
        <w:t xml:space="preserve">   e lei    </w:t>
      </w:r>
      <w:r>
        <w:t xml:space="preserve">   e tu    </w:t>
      </w:r>
      <w:r>
        <w:t xml:space="preserve">   papa    </w:t>
      </w:r>
      <w:r>
        <w:t xml:space="preserve">   mamma    </w:t>
      </w:r>
      <w:r>
        <w:t xml:space="preserve">   anche    </w:t>
      </w:r>
      <w:r>
        <w:t xml:space="preserve">   Signor    </w:t>
      </w:r>
      <w:r>
        <w:t xml:space="preserve">   voi    </w:t>
      </w:r>
      <w:r>
        <w:t xml:space="preserve">   no    </w:t>
      </w:r>
      <w:r>
        <w:t xml:space="preserve">   Si    </w:t>
      </w:r>
      <w:r>
        <w:t xml:space="preserve">   Mi Chiamo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</dc:title>
  <dcterms:created xsi:type="dcterms:W3CDTF">2021-10-12T20:47:49Z</dcterms:created>
  <dcterms:modified xsi:type="dcterms:W3CDTF">2021-10-12T20:47:49Z</dcterms:modified>
</cp:coreProperties>
</file>