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Buon anno    </w:t>
      </w:r>
      <w:r>
        <w:t xml:space="preserve">   Bigliettino di Natale    </w:t>
      </w:r>
      <w:r>
        <w:t xml:space="preserve">   Auguri    </w:t>
      </w:r>
      <w:r>
        <w:t xml:space="preserve">   Decorazioni    </w:t>
      </w:r>
      <w:r>
        <w:t xml:space="preserve">   Presipio    </w:t>
      </w:r>
      <w:r>
        <w:t xml:space="preserve">   Feste    </w:t>
      </w:r>
      <w:r>
        <w:t xml:space="preserve">   Santo    </w:t>
      </w:r>
      <w:r>
        <w:t xml:space="preserve">   Angelo    </w:t>
      </w:r>
      <w:r>
        <w:t xml:space="preserve">   Stella    </w:t>
      </w:r>
      <w:r>
        <w:t xml:space="preserve">   Regalo    </w:t>
      </w:r>
      <w:r>
        <w:t xml:space="preserve">   Gesù    </w:t>
      </w:r>
      <w:r>
        <w:t xml:space="preserve">   Vigile Di Natale    </w:t>
      </w:r>
      <w:r>
        <w:t xml:space="preserve">   Buon Natale    </w:t>
      </w:r>
      <w:r>
        <w:t xml:space="preserve">   Alberto Di Natale    </w:t>
      </w:r>
      <w:r>
        <w:t xml:space="preserve">   Babbo Di natale    </w:t>
      </w:r>
      <w:r>
        <w:t xml:space="preserve">   Natale    </w:t>
      </w:r>
      <w:r>
        <w:t xml:space="preserve">   Cibo    </w:t>
      </w:r>
      <w:r>
        <w:t xml:space="preserve">   Luce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Christmas </dc:title>
  <dcterms:created xsi:type="dcterms:W3CDTF">2021-10-11T09:55:36Z</dcterms:created>
  <dcterms:modified xsi:type="dcterms:W3CDTF">2021-10-11T09:55:36Z</dcterms:modified>
</cp:coreProperties>
</file>