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Italian Colors and Numbers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rosa    </w:t>
      </w:r>
      <w:r>
        <w:t xml:space="preserve">   viola    </w:t>
      </w:r>
      <w:r>
        <w:t xml:space="preserve">   blu    </w:t>
      </w:r>
      <w:r>
        <w:t xml:space="preserve">   verde    </w:t>
      </w:r>
      <w:r>
        <w:t xml:space="preserve">   giallo    </w:t>
      </w:r>
      <w:r>
        <w:t xml:space="preserve">   arancia    </w:t>
      </w:r>
      <w:r>
        <w:t xml:space="preserve">   rosso    </w:t>
      </w:r>
      <w:r>
        <w:t xml:space="preserve">   dieci    </w:t>
      </w:r>
      <w:r>
        <w:t xml:space="preserve">   nove    </w:t>
      </w:r>
      <w:r>
        <w:t xml:space="preserve">   otto    </w:t>
      </w:r>
      <w:r>
        <w:t xml:space="preserve">   sette    </w:t>
      </w:r>
      <w:r>
        <w:t xml:space="preserve">   sei    </w:t>
      </w:r>
      <w:r>
        <w:t xml:space="preserve">   cinque    </w:t>
      </w:r>
      <w:r>
        <w:t xml:space="preserve">   quattro    </w:t>
      </w:r>
      <w:r>
        <w:t xml:space="preserve">   tre    </w:t>
      </w:r>
      <w:r>
        <w:t xml:space="preserve">   due    </w:t>
      </w:r>
      <w:r>
        <w:t xml:space="preserve">   uno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Colors and Numbers </dc:title>
  <dcterms:created xsi:type="dcterms:W3CDTF">2021-10-11T09:56:01Z</dcterms:created>
  <dcterms:modified xsi:type="dcterms:W3CDTF">2021-10-11T09:56:01Z</dcterms:modified>
</cp:coreProperties>
</file>