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Italian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Chi è cognome il Primo Ministro per Italia?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Quanti anni ha il Prime Ministro d’Italia?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Chi ha vinto lo scudetto ‘Seria A’ l’anno scorso?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Chi è la strega di Natale?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Perché Calabria è più caldo di Milano?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 quale regiona gioca Juventus?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Perché ragazzo di Marcellin piacono itaiano?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Che colore si trova al centro nella bandiera Italiana?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 quale anno ha vinto la coppa mondiale Italia.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Che cose l’acqua panna?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Quando abbiamo entrato lockdown per via della corona virus?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Quanto regioni ha Italia?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Dove si trova la capitale di italia?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Quanti anni ha la Torre di Pisa?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Dove è Marcellin colage?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Quando è Natale?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Quando nevica in Italia?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Perché devi usare la gondola a Venezia?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Chi è la squadra blu?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Dove è fontana di trevi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Quale regione di l’italia si trova sulla isola?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Crossword </dc:title>
  <dcterms:created xsi:type="dcterms:W3CDTF">2021-10-11T09:56:38Z</dcterms:created>
  <dcterms:modified xsi:type="dcterms:W3CDTF">2021-10-11T09:56:38Z</dcterms:modified>
</cp:coreProperties>
</file>