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Italian Cuisine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word for coffee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pasta in many layers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cheesecake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italian word for yummy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traditional italian waffle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 with meatballs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pasta also known as mac and cheese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dish that uses pasta as its main ingredient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diary product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Italian etiquette: When using utensils, always start from the ______  and work your way 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Cuisine</dc:title>
  <dcterms:created xsi:type="dcterms:W3CDTF">2021-10-11T09:55:14Z</dcterms:created>
  <dcterms:modified xsi:type="dcterms:W3CDTF">2021-10-11T09:55:14Z</dcterms:modified>
</cp:coreProperties>
</file>