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Destinations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Genoa    </w:t>
      </w:r>
      <w:r>
        <w:t xml:space="preserve">   Calabria    </w:t>
      </w:r>
      <w:r>
        <w:t xml:space="preserve">   Sicily    </w:t>
      </w:r>
      <w:r>
        <w:t xml:space="preserve">   Naples    </w:t>
      </w:r>
      <w:r>
        <w:t xml:space="preserve">   Milan    </w:t>
      </w:r>
      <w:r>
        <w:t xml:space="preserve">   Mount Vesuvius    </w:t>
      </w:r>
      <w:r>
        <w:t xml:space="preserve">   Pompeii    </w:t>
      </w:r>
      <w:r>
        <w:t xml:space="preserve">   Rome    </w:t>
      </w:r>
      <w:r>
        <w:t xml:space="preserve">   Sorrento    </w:t>
      </w:r>
      <w:r>
        <w:t xml:space="preserve">   Venice    </w:t>
      </w:r>
      <w:r>
        <w:t xml:space="preserve">   Tuscany    </w:t>
      </w:r>
      <w:r>
        <w:t xml:space="preserve">   Isle of Capri    </w:t>
      </w:r>
      <w:r>
        <w:t xml:space="preserve">   Florence    </w:t>
      </w:r>
      <w:r>
        <w:t xml:space="preserve">   St. Peter's Basilica    </w:t>
      </w:r>
      <w:r>
        <w:t xml:space="preserve">   The Vatican    </w:t>
      </w:r>
      <w:r>
        <w:t xml:space="preserve">   The Colosseum    </w:t>
      </w:r>
      <w:r>
        <w:t xml:space="preserve">   Leaning Tower of Pisa    </w:t>
      </w:r>
      <w:r>
        <w:t xml:space="preserve">   Blue Grotto    </w:t>
      </w:r>
      <w:r>
        <w:t xml:space="preserve">   Amalfi Coast    </w:t>
      </w:r>
      <w:r>
        <w:t xml:space="preserve">   Lake Como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Destinations</dc:title>
  <dcterms:created xsi:type="dcterms:W3CDTF">2021-10-11T09:55:36Z</dcterms:created>
  <dcterms:modified xsi:type="dcterms:W3CDTF">2021-10-11T09:55:36Z</dcterms:modified>
</cp:coreProperties>
</file>