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- English clues - Italian answers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Popsicle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Refrigerator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Lollipop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Grandchildren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Ginger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Daddy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Of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72. </w:t>
            </w:r>
            <w:r>
              <w:t xml:space="preserve">Gratitude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73. </w:t>
            </w:r>
            <w:r>
              <w:t xml:space="preserve">Eggs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Dishwasher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day after Saturday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are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Zucchini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Bye or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Mixer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Curiosity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goodmorning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Cookies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One 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Happiness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Almond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Imagine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Delicious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Maybe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Julian was born in which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Evening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Hand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- English clues - Italian answers </dc:title>
  <dcterms:created xsi:type="dcterms:W3CDTF">2021-10-12T20:25:12Z</dcterms:created>
  <dcterms:modified xsi:type="dcterms:W3CDTF">2021-10-12T20:25:12Z</dcterms:modified>
</cp:coreProperties>
</file>