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Aranini    </w:t>
      </w:r>
      <w:r>
        <w:t xml:space="preserve">   Bruschetta    </w:t>
      </w:r>
      <w:r>
        <w:t xml:space="preserve">   focaccia Bread    </w:t>
      </w:r>
      <w:r>
        <w:t xml:space="preserve">   Gelato    </w:t>
      </w:r>
      <w:r>
        <w:t xml:space="preserve">   lasanga    </w:t>
      </w:r>
      <w:r>
        <w:t xml:space="preserve">   pasta    </w:t>
      </w:r>
      <w:r>
        <w:t xml:space="preserve">   pizz    </w:t>
      </w:r>
      <w:r>
        <w:t xml:space="preserve">   proscutto    </w:t>
      </w:r>
      <w:r>
        <w:t xml:space="preserve">   Ribollita    </w:t>
      </w:r>
      <w:r>
        <w:t xml:space="preserve">   Risotto    </w:t>
      </w:r>
      <w:r>
        <w:t xml:space="preserve">   saltimbocca    </w:t>
      </w:r>
      <w:r>
        <w:t xml:space="preserve">   Tiramisu    </w:t>
      </w:r>
      <w:r>
        <w:t xml:space="preserve">   Torrone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</dc:title>
  <dcterms:created xsi:type="dcterms:W3CDTF">2021-10-11T09:56:20Z</dcterms:created>
  <dcterms:modified xsi:type="dcterms:W3CDTF">2021-10-11T09:56:20Z</dcterms:modified>
</cp:coreProperties>
</file>