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Food Culture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food preparation speed?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popular Italian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never add to a fish-based dish?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Italians eat their meal?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what kind of cup must you drink coffee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drinks allowed when eating, water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shape of pasta is for certain...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food doesn't go with pasta?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eating pasta, you put the fork in the middle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drink is never drank during meals?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concerned when eating pizza at a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Italians call espresso?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Olive oil, vinegar, lemon and salt are only dressings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do you drink cappuccino?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popular dish should not be cut?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 Culture Crossword</dc:title>
  <dcterms:created xsi:type="dcterms:W3CDTF">2021-10-11T09:55:11Z</dcterms:created>
  <dcterms:modified xsi:type="dcterms:W3CDTF">2021-10-11T09:55:11Z</dcterms:modified>
</cp:coreProperties>
</file>