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Italian Food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Panna Cotta    </w:t>
      </w:r>
      <w:r>
        <w:t xml:space="preserve">   Biscotti    </w:t>
      </w:r>
      <w:r>
        <w:t xml:space="preserve">   Mozzarella    </w:t>
      </w:r>
      <w:r>
        <w:t xml:space="preserve">   Parmigiano    </w:t>
      </w:r>
      <w:r>
        <w:t xml:space="preserve">   Formaggio    </w:t>
      </w:r>
      <w:r>
        <w:t xml:space="preserve">   Vino    </w:t>
      </w:r>
      <w:r>
        <w:t xml:space="preserve">   Meatballs    </w:t>
      </w:r>
      <w:r>
        <w:t xml:space="preserve">   Risotto    </w:t>
      </w:r>
      <w:r>
        <w:t xml:space="preserve">   Carbonara    </w:t>
      </w:r>
      <w:r>
        <w:t xml:space="preserve">   Calzone    </w:t>
      </w:r>
      <w:r>
        <w:t xml:space="preserve">   Ciabatta    </w:t>
      </w:r>
      <w:r>
        <w:t xml:space="preserve">   Pesto    </w:t>
      </w:r>
      <w:r>
        <w:t xml:space="preserve">   Minestrone    </w:t>
      </w:r>
      <w:r>
        <w:t xml:space="preserve">   Olives    </w:t>
      </w:r>
      <w:r>
        <w:t xml:space="preserve">   Salami    </w:t>
      </w:r>
      <w:r>
        <w:t xml:space="preserve">   Prosciutto    </w:t>
      </w:r>
      <w:r>
        <w:t xml:space="preserve">   Caprese    </w:t>
      </w:r>
      <w:r>
        <w:t xml:space="preserve">   Spaghetti    </w:t>
      </w:r>
      <w:r>
        <w:t xml:space="preserve">   Pizzelle    </w:t>
      </w:r>
      <w:r>
        <w:t xml:space="preserve">   Tiramisu    </w:t>
      </w:r>
      <w:r>
        <w:t xml:space="preserve">   Canolli    </w:t>
      </w:r>
      <w:r>
        <w:t xml:space="preserve">   Gelato    </w:t>
      </w:r>
      <w:r>
        <w:t xml:space="preserve">   Pizza    </w:t>
      </w:r>
      <w:r>
        <w:t xml:space="preserve">   Brushetta    </w:t>
      </w:r>
      <w:r>
        <w:t xml:space="preserve">   Antipasto    </w:t>
      </w:r>
      <w:r>
        <w:t xml:space="preserve">   Lasagna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 Food</dc:title>
  <dcterms:created xsi:type="dcterms:W3CDTF">2021-10-11T09:55:43Z</dcterms:created>
  <dcterms:modified xsi:type="dcterms:W3CDTF">2021-10-11T09:55:43Z</dcterms:modified>
</cp:coreProperties>
</file>