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Bruschetta    </w:t>
      </w:r>
      <w:r>
        <w:t xml:space="preserve">   Cicchetti    </w:t>
      </w:r>
      <w:r>
        <w:t xml:space="preserve">   Coffee    </w:t>
      </w:r>
      <w:r>
        <w:t xml:space="preserve">   Croissant    </w:t>
      </w:r>
      <w:r>
        <w:t xml:space="preserve">   Focaccia    </w:t>
      </w:r>
      <w:r>
        <w:t xml:space="preserve">   Garlic Bread    </w:t>
      </w:r>
      <w:r>
        <w:t xml:space="preserve">   Gelato    </w:t>
      </w:r>
      <w:r>
        <w:t xml:space="preserve">   Lasagna    </w:t>
      </w:r>
      <w:r>
        <w:t xml:space="preserve">   Panino    </w:t>
      </w:r>
      <w:r>
        <w:t xml:space="preserve">   Panzanella    </w:t>
      </w:r>
      <w:r>
        <w:t xml:space="preserve">   Pasta    </w:t>
      </w:r>
      <w:r>
        <w:t xml:space="preserve">   Penne    </w:t>
      </w:r>
      <w:r>
        <w:t xml:space="preserve">   Pizza    </w:t>
      </w:r>
      <w:r>
        <w:t xml:space="preserve">   Risotto    </w:t>
      </w:r>
      <w:r>
        <w:t xml:space="preserve">   Salami    </w:t>
      </w:r>
      <w:r>
        <w:t xml:space="preserve">   Spaghetti    </w:t>
      </w:r>
      <w:r>
        <w:t xml:space="preserve">   Steak    </w:t>
      </w:r>
      <w:r>
        <w:t xml:space="preserve">   Truffles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</dc:title>
  <dcterms:created xsi:type="dcterms:W3CDTF">2021-10-11T09:55:53Z</dcterms:created>
  <dcterms:modified xsi:type="dcterms:W3CDTF">2021-10-11T09:55:53Z</dcterms:modified>
</cp:coreProperties>
</file>