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Italian Foods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Torta    </w:t>
      </w:r>
      <w:r>
        <w:t xml:space="preserve">   Zuppa    </w:t>
      </w:r>
      <w:r>
        <w:t xml:space="preserve">   Zucca    </w:t>
      </w:r>
      <w:r>
        <w:t xml:space="preserve">   Carota    </w:t>
      </w:r>
      <w:r>
        <w:t xml:space="preserve">   Prosciutto    </w:t>
      </w:r>
      <w:r>
        <w:t xml:space="preserve">   Pollo    </w:t>
      </w:r>
      <w:r>
        <w:t xml:space="preserve">   Pesca    </w:t>
      </w:r>
      <w:r>
        <w:t xml:space="preserve">   Pane    </w:t>
      </w:r>
      <w:r>
        <w:t xml:space="preserve">   Marmellata    </w:t>
      </w:r>
      <w:r>
        <w:t xml:space="preserve">   Latte    </w:t>
      </w:r>
      <w:r>
        <w:t xml:space="preserve">   Uva    </w:t>
      </w:r>
      <w:r>
        <w:t xml:space="preserve">   Olio    </w:t>
      </w:r>
      <w:r>
        <w:t xml:space="preserve">   Insalata    </w:t>
      </w:r>
      <w:r>
        <w:t xml:space="preserve">   L'aceto    </w:t>
      </w:r>
      <w:r>
        <w:t xml:space="preserve">   Gelato    </w:t>
      </w:r>
      <w:r>
        <w:t xml:space="preserve">   Frutta    </w:t>
      </w:r>
      <w:r>
        <w:t xml:space="preserve">   Formaggio    </w:t>
      </w:r>
      <w:r>
        <w:t xml:space="preserve">   Carne    </w:t>
      </w:r>
      <w:r>
        <w:t xml:space="preserve">   Bistecca    </w:t>
      </w:r>
      <w:r>
        <w:t xml:space="preserve">   Biscotto    </w:t>
      </w:r>
      <w:r>
        <w:t xml:space="preserve">   Pasta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Foods</dc:title>
  <dcterms:created xsi:type="dcterms:W3CDTF">2021-10-11T09:55:16Z</dcterms:created>
  <dcterms:modified xsi:type="dcterms:W3CDTF">2021-10-11T09:55:16Z</dcterms:modified>
</cp:coreProperties>
</file>