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Italian Renaissance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got lost in china for 20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mary holding the dead christ statue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christ last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leonardo wanted to design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huge patron of the arts in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built the first printing press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without 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leonardo was from ______,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famous painting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most statues were carved out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comminssioned to paint alot of work for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black death helped end the _______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birth place of the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vanishing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medici family controlled _____, Italy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 example of mich. human form is statue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michealangelo's true love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sculpture of 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people brought the plague across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idea of the perfect human form comes from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revoluntionized the spread of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mich. painted the _______ chapel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portriats are going to look more _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famous ren. artist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famous architect of the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word renaissance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organism actually carried the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powerful banking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Renaissance Review</dc:title>
  <dcterms:created xsi:type="dcterms:W3CDTF">2021-10-11T09:55:18Z</dcterms:created>
  <dcterms:modified xsi:type="dcterms:W3CDTF">2021-10-11T09:55:18Z</dcterms:modified>
</cp:coreProperties>
</file>