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Seasons and Times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Dicembre, Genniao, Febbriao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Estate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Marzo, Aprile, Maggio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Tira vento, Fa bel tempo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Giugno, Luglio, Agosto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 mezzogiorno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Septembre, Ottobre, Novembre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Inverno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Estate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 mezzanotte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Autunno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Autunno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Inverno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Sono le dieci meno un quatro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Primavera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Primavera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9:45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 nuvoloso, Fa caldo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1:30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Che il sole, E umido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12:00PM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E l'una e mezza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5:15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Fa brutto tempo, Piove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00:00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Sono le cinque e un quatro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Seasons and Times</dc:title>
  <dcterms:created xsi:type="dcterms:W3CDTF">2021-10-11T09:55:58Z</dcterms:created>
  <dcterms:modified xsi:type="dcterms:W3CDTF">2021-10-11T09:55:58Z</dcterms:modified>
</cp:coreProperties>
</file>