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Italian Vocab Basic Conversation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Good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are you?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Excuse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 don't know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My name is...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Goodbye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Please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Help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Good morning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Hello (formal)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Okay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You're welcome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Thank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don't understand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She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Vocab Basic Conversation</dc:title>
  <dcterms:created xsi:type="dcterms:W3CDTF">2021-10-11T09:56:10Z</dcterms:created>
  <dcterms:modified xsi:type="dcterms:W3CDTF">2021-10-11T09:56:10Z</dcterms:modified>
</cp:coreProperties>
</file>