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Italian Weather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thunderstorm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humid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celsius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fresh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snowman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spring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drought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boiling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foggy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thunder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spring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lightning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snowflake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breeze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sunny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autumn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raining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snowball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cloud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awful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storm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windo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hurricane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clear skies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winter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summer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rainbow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tsunami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holiday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water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 Weather Vocabulary</dc:title>
  <dcterms:created xsi:type="dcterms:W3CDTF">2021-10-11T09:56:10Z</dcterms:created>
  <dcterms:modified xsi:type="dcterms:W3CDTF">2021-10-11T09:56:10Z</dcterms:modified>
</cp:coreProperties>
</file>