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Italian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bello    </w:t>
      </w:r>
      <w:r>
        <w:t xml:space="preserve">   otto    </w:t>
      </w:r>
      <w:r>
        <w:t xml:space="preserve">   uno    </w:t>
      </w:r>
      <w:r>
        <w:t xml:space="preserve">   signora    </w:t>
      </w:r>
      <w:r>
        <w:t xml:space="preserve">   Buongiorno    </w:t>
      </w:r>
      <w:r>
        <w:t xml:space="preserve">   ciao    </w:t>
      </w:r>
      <w:r>
        <w:t xml:space="preserve">   gallina    </w:t>
      </w:r>
      <w:r>
        <w:t xml:space="preserve">   oca    </w:t>
      </w:r>
      <w:r>
        <w:t xml:space="preserve">   leone    </w:t>
      </w:r>
      <w:r>
        <w:t xml:space="preserve">   squalo    </w:t>
      </w:r>
      <w:r>
        <w:t xml:space="preserve">   pazzo    </w:t>
      </w:r>
      <w:r>
        <w:t xml:space="preserve">   cavallo    </w:t>
      </w:r>
      <w:r>
        <w:t xml:space="preserve">   cane    </w:t>
      </w:r>
      <w:r>
        <w:t xml:space="preserve">   gatto    </w:t>
      </w:r>
      <w:r>
        <w:t xml:space="preserve">   gelato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 Search</dc:title>
  <dcterms:created xsi:type="dcterms:W3CDTF">2021-10-11T09:56:35Z</dcterms:created>
  <dcterms:modified xsi:type="dcterms:W3CDTF">2021-10-11T09:56:35Z</dcterms:modified>
</cp:coreProperties>
</file>