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arrivederci    </w:t>
      </w:r>
      <w:r>
        <w:t xml:space="preserve">   uno studente    </w:t>
      </w:r>
      <w:r>
        <w:t xml:space="preserve">   un compito    </w:t>
      </w:r>
      <w:r>
        <w:t xml:space="preserve">   grazie    </w:t>
      </w:r>
      <w:r>
        <w:t xml:space="preserve">   prego    </w:t>
      </w:r>
      <w:r>
        <w:t xml:space="preserve">   per favore    </w:t>
      </w:r>
      <w:r>
        <w:t xml:space="preserve">   un libro    </w:t>
      </w:r>
      <w:r>
        <w:t xml:space="preserve">   una porta    </w:t>
      </w:r>
      <w:r>
        <w:t xml:space="preserve">   scusa    </w:t>
      </w:r>
      <w:r>
        <w:t xml:space="preserve">   salve    </w:t>
      </w:r>
      <w:r>
        <w:t xml:space="preserve">   unvoto    </w:t>
      </w:r>
      <w:r>
        <w:t xml:space="preserve">   ciao    </w:t>
      </w:r>
      <w:r>
        <w:t xml:space="preserve">   buon giorno    </w:t>
      </w:r>
      <w:r>
        <w:t xml:space="preserve">   piacere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Word Search</dc:title>
  <dcterms:created xsi:type="dcterms:W3CDTF">2021-10-11T09:56:50Z</dcterms:created>
  <dcterms:modified xsi:type="dcterms:W3CDTF">2021-10-11T09:56:50Z</dcterms:modified>
</cp:coreProperties>
</file>