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BISCOTTI    </w:t>
      </w:r>
      <w:r>
        <w:t xml:space="preserve">   CANNOLI    </w:t>
      </w:r>
      <w:r>
        <w:t xml:space="preserve">   CHRISTOPHER COLUMBUS    </w:t>
      </w:r>
      <w:r>
        <w:t xml:space="preserve">   FERRARI    </w:t>
      </w:r>
      <w:r>
        <w:t xml:space="preserve">   FIAT    </w:t>
      </w:r>
      <w:r>
        <w:t xml:space="preserve">   GRANITA    </w:t>
      </w:r>
      <w:r>
        <w:t xml:space="preserve">   LEONARDO DA VINCI    </w:t>
      </w:r>
      <w:r>
        <w:t xml:space="preserve">   MICHAELANGELO    </w:t>
      </w:r>
      <w:r>
        <w:t xml:space="preserve">   MOUNT ETNA    </w:t>
      </w:r>
      <w:r>
        <w:t xml:space="preserve">   PIZZA    </w:t>
      </w:r>
      <w:r>
        <w:t xml:space="preserve">   RAVIOLI    </w:t>
      </w:r>
      <w:r>
        <w:t xml:space="preserve">   SONNET    </w:t>
      </w:r>
      <w:r>
        <w:t xml:space="preserve">   SPAGHETTI    </w:t>
      </w:r>
      <w:r>
        <w:t xml:space="preserve">   TEATRO MASSIMO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Word Search</dc:title>
  <dcterms:created xsi:type="dcterms:W3CDTF">2021-10-11T09:55:23Z</dcterms:created>
  <dcterms:modified xsi:type="dcterms:W3CDTF">2021-10-11T09:55:23Z</dcterms:modified>
</cp:coreProperties>
</file>