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Campagna    </w:t>
      </w:r>
      <w:r>
        <w:t xml:space="preserve">   Mare    </w:t>
      </w:r>
      <w:r>
        <w:t xml:space="preserve">   Albergo    </w:t>
      </w:r>
      <w:r>
        <w:t xml:space="preserve">   Lago    </w:t>
      </w:r>
      <w:r>
        <w:t xml:space="preserve">   Crociera    </w:t>
      </w:r>
      <w:r>
        <w:t xml:space="preserve">   Campeggio    </w:t>
      </w:r>
      <w:r>
        <w:t xml:space="preserve">   Italia    </w:t>
      </w:r>
      <w:r>
        <w:t xml:space="preserve">   Montagna    </w:t>
      </w:r>
      <w:r>
        <w:t xml:space="preserve">   Automobile    </w:t>
      </w:r>
      <w:r>
        <w:t xml:space="preserve">   Autobus    </w:t>
      </w:r>
      <w:r>
        <w:t xml:space="preserve">   Piedi    </w:t>
      </w:r>
      <w:r>
        <w:t xml:space="preserve">   Cavallo    </w:t>
      </w:r>
      <w:r>
        <w:t xml:space="preserve">   Motorino    </w:t>
      </w:r>
      <w:r>
        <w:t xml:space="preserve">   Bicletta    </w:t>
      </w:r>
      <w:r>
        <w:t xml:space="preserve">   Moto    </w:t>
      </w:r>
      <w:r>
        <w:t xml:space="preserve">   Elicottero    </w:t>
      </w:r>
      <w:r>
        <w:t xml:space="preserve">   Aereo    </w:t>
      </w:r>
      <w:r>
        <w:t xml:space="preserve">   Treno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Word Search</dc:title>
  <dcterms:created xsi:type="dcterms:W3CDTF">2021-10-11T09:56:27Z</dcterms:created>
  <dcterms:modified xsi:type="dcterms:W3CDTF">2021-10-11T09:56:27Z</dcterms:modified>
</cp:coreProperties>
</file>