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Italian Wordsearch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Questa e    </w:t>
      </w:r>
      <w:r>
        <w:t xml:space="preserve">   Questo e    </w:t>
      </w:r>
      <w:r>
        <w:t xml:space="preserve">   Come Ti Chiami    </w:t>
      </w:r>
      <w:r>
        <w:t xml:space="preserve">   Mi Chiamo    </w:t>
      </w:r>
      <w:r>
        <w:t xml:space="preserve">   Ecco    </w:t>
      </w:r>
      <w:r>
        <w:t xml:space="preserve">   Inizia Tra Uno Minuti    </w:t>
      </w:r>
      <w:r>
        <w:t xml:space="preserve">   Lui    </w:t>
      </w:r>
      <w:r>
        <w:t xml:space="preserve">   Tu    </w:t>
      </w:r>
      <w:r>
        <w:t xml:space="preserve">   Lei    </w:t>
      </w:r>
      <w:r>
        <w:t xml:space="preserve">   No    </w:t>
      </w:r>
      <w:r>
        <w:t xml:space="preserve">   Si    </w:t>
      </w:r>
      <w:r>
        <w:t xml:space="preserve">   Gui    </w:t>
      </w:r>
      <w:r>
        <w:t xml:space="preserve">   Oggi e    </w:t>
      </w:r>
      <w:r>
        <w:t xml:space="preserve">   Ha La Casa Di    </w:t>
      </w:r>
      <w:r>
        <w:t xml:space="preserve">   Io    </w:t>
      </w:r>
      <w:r>
        <w:t xml:space="preserve">   Ragazzi    </w:t>
      </w:r>
      <w:r>
        <w:t xml:space="preserve">   Ragazza    </w:t>
      </w:r>
      <w:r>
        <w:t xml:space="preserve">   Signoria    </w:t>
      </w:r>
      <w:r>
        <w:t xml:space="preserve">   Signor    </w:t>
      </w:r>
      <w:r>
        <w:t xml:space="preserve">   Sigrore    </w:t>
      </w:r>
      <w:r>
        <w:t xml:space="preserve">   Professore    </w:t>
      </w:r>
      <w:r>
        <w:t xml:space="preserve">   La Lezione    </w:t>
      </w:r>
      <w:r>
        <w:t xml:space="preserve">   Arriverdeci    </w:t>
      </w:r>
      <w:r>
        <w:t xml:space="preserve">   Bongiourno    </w:t>
      </w:r>
      <w:r>
        <w:t xml:space="preserve">   Io Bene    </w:t>
      </w:r>
      <w:r>
        <w:t xml:space="preserve">   E Tu?    </w:t>
      </w:r>
      <w:r>
        <w:t xml:space="preserve">   Bene Grazie    </w:t>
      </w:r>
      <w:r>
        <w:t xml:space="preserve">   Molto Bene    </w:t>
      </w:r>
      <w:r>
        <w:t xml:space="preserve">   Come Stai    </w:t>
      </w:r>
      <w:r>
        <w:t xml:space="preserve">   Ciao    </w:t>
      </w:r>
      <w:r>
        <w:t xml:space="preserve">   Chi    </w:t>
      </w:r>
      <w:r>
        <w:t xml:space="preserve">   Anche    </w:t>
      </w:r>
      <w:r>
        <w:t xml:space="preserve">   Pappa    </w:t>
      </w:r>
      <w:r>
        <w:t xml:space="preserve">   Inglesse    </w:t>
      </w:r>
      <w:r>
        <w:t xml:space="preserve">   Prego    </w:t>
      </w:r>
      <w:r>
        <w:t xml:space="preserve">   Grazie    </w:t>
      </w:r>
      <w:r>
        <w:t xml:space="preserve">   Professoressa    </w:t>
      </w:r>
      <w:r>
        <w:t xml:space="preserve">   Presto    </w:t>
      </w:r>
      <w:r>
        <w:t xml:space="preserve">   Andiamo    </w:t>
      </w:r>
      <w:r>
        <w:t xml:space="preserve">   Scuzi    </w:t>
      </w:r>
      <w:r>
        <w:t xml:space="preserve">   Salve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Wordsearch 1</dc:title>
  <dcterms:created xsi:type="dcterms:W3CDTF">2021-10-12T14:27:22Z</dcterms:created>
  <dcterms:modified xsi:type="dcterms:W3CDTF">2021-10-12T14:27:22Z</dcterms:modified>
</cp:coreProperties>
</file>