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animal  cross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kangaroo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tortoise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zebra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animal  cross word</dc:title>
  <dcterms:created xsi:type="dcterms:W3CDTF">2021-10-11T09:55:59Z</dcterms:created>
  <dcterms:modified xsi:type="dcterms:W3CDTF">2021-10-11T09:55:59Z</dcterms:modified>
</cp:coreProperties>
</file>